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D97A" w14:textId="77777777" w:rsidR="00F16909" w:rsidRPr="00720192" w:rsidRDefault="0068021D" w:rsidP="003208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Name, Vorname</w:t>
      </w:r>
    </w:p>
    <w:p w14:paraId="768BED7E" w14:textId="77777777" w:rsidR="00320888" w:rsidRDefault="0068021D" w:rsidP="0032088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Strasse</w:t>
      </w:r>
      <w:proofErr w:type="spellEnd"/>
    </w:p>
    <w:p w14:paraId="7122E23F" w14:textId="77777777" w:rsidR="00320888" w:rsidRDefault="0068021D" w:rsidP="003208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PLZ, Ort</w:t>
      </w:r>
    </w:p>
    <w:p w14:paraId="624E853E" w14:textId="77777777" w:rsidR="00F16909" w:rsidRDefault="00F16909" w:rsidP="00320888">
      <w:pPr>
        <w:spacing w:after="0" w:line="240" w:lineRule="auto"/>
        <w:jc w:val="both"/>
        <w:rPr>
          <w:sz w:val="24"/>
          <w:szCs w:val="24"/>
        </w:rPr>
      </w:pPr>
    </w:p>
    <w:p w14:paraId="795A8D30" w14:textId="77777777" w:rsidR="00F16909" w:rsidRPr="00F827B6" w:rsidRDefault="00F16909" w:rsidP="00320888">
      <w:pPr>
        <w:spacing w:after="0" w:line="240" w:lineRule="auto"/>
        <w:jc w:val="both"/>
        <w:rPr>
          <w:sz w:val="24"/>
          <w:szCs w:val="24"/>
        </w:rPr>
      </w:pPr>
    </w:p>
    <w:p w14:paraId="21E75955" w14:textId="77777777" w:rsidR="00F1767F" w:rsidRDefault="00F1767F" w:rsidP="00320888">
      <w:pPr>
        <w:spacing w:after="0" w:line="240" w:lineRule="auto"/>
        <w:jc w:val="both"/>
        <w:rPr>
          <w:b/>
          <w:sz w:val="24"/>
          <w:szCs w:val="24"/>
        </w:rPr>
      </w:pPr>
    </w:p>
    <w:p w14:paraId="435AE520" w14:textId="77777777" w:rsidR="00F16909" w:rsidRDefault="0068021D" w:rsidP="0032088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Adressat</w:t>
      </w:r>
    </w:p>
    <w:p w14:paraId="1114CEE6" w14:textId="77777777" w:rsidR="00320888" w:rsidRDefault="00320888" w:rsidP="0032088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zHd</w:t>
      </w:r>
      <w:proofErr w:type="spellEnd"/>
      <w:r>
        <w:rPr>
          <w:b/>
          <w:sz w:val="24"/>
          <w:szCs w:val="24"/>
        </w:rPr>
        <w:t>. Geschäftsleitung</w:t>
      </w:r>
    </w:p>
    <w:p w14:paraId="665211F6" w14:textId="77777777" w:rsidR="00320888" w:rsidRDefault="0068021D" w:rsidP="0032088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Strasse</w:t>
      </w:r>
      <w:proofErr w:type="spellEnd"/>
    </w:p>
    <w:p w14:paraId="75880459" w14:textId="77777777" w:rsidR="00320888" w:rsidRPr="00996D26" w:rsidRDefault="0068021D" w:rsidP="0032088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PLZ, Ort</w:t>
      </w:r>
    </w:p>
    <w:p w14:paraId="7E1BBF71" w14:textId="77777777" w:rsidR="00F16909" w:rsidRPr="00F16909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14:paraId="098C4EA9" w14:textId="77777777" w:rsidR="00F16909" w:rsidRPr="00320888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14:paraId="66B25F91" w14:textId="77777777" w:rsidR="00E35924" w:rsidRDefault="00E35924" w:rsidP="00F16909">
      <w:pPr>
        <w:spacing w:after="0" w:line="240" w:lineRule="auto"/>
        <w:rPr>
          <w:sz w:val="24"/>
          <w:szCs w:val="24"/>
        </w:rPr>
      </w:pPr>
    </w:p>
    <w:p w14:paraId="64092407" w14:textId="77777777" w:rsidR="00F16909" w:rsidRPr="00E35924" w:rsidRDefault="0068021D" w:rsidP="0032088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Ort, Datum ………</w:t>
      </w:r>
    </w:p>
    <w:p w14:paraId="4DB7FF07" w14:textId="77777777" w:rsidR="00F16909" w:rsidRPr="00C3142B" w:rsidRDefault="00F16909" w:rsidP="00F16909">
      <w:pPr>
        <w:spacing w:after="0" w:line="240" w:lineRule="auto"/>
        <w:rPr>
          <w:sz w:val="24"/>
          <w:szCs w:val="24"/>
        </w:rPr>
      </w:pPr>
    </w:p>
    <w:p w14:paraId="26BF8B42" w14:textId="77777777" w:rsidR="00320888" w:rsidRDefault="00320888" w:rsidP="00F16909">
      <w:pPr>
        <w:spacing w:after="0" w:line="240" w:lineRule="auto"/>
        <w:rPr>
          <w:b/>
          <w:sz w:val="28"/>
          <w:szCs w:val="28"/>
          <w:u w:val="single"/>
        </w:rPr>
      </w:pPr>
    </w:p>
    <w:p w14:paraId="1D4E230B" w14:textId="77777777" w:rsidR="005047E9" w:rsidRDefault="00F16909" w:rsidP="00F16909">
      <w:pPr>
        <w:spacing w:after="0" w:line="240" w:lineRule="auto"/>
        <w:rPr>
          <w:b/>
          <w:sz w:val="28"/>
          <w:szCs w:val="28"/>
          <w:u w:val="single"/>
        </w:rPr>
      </w:pPr>
      <w:r w:rsidRPr="00F1767F">
        <w:rPr>
          <w:b/>
          <w:sz w:val="28"/>
          <w:szCs w:val="28"/>
          <w:u w:val="single"/>
        </w:rPr>
        <w:t xml:space="preserve">Betreff: </w:t>
      </w:r>
      <w:r w:rsidR="00996D26">
        <w:rPr>
          <w:b/>
          <w:sz w:val="28"/>
          <w:szCs w:val="28"/>
          <w:u w:val="single"/>
        </w:rPr>
        <w:t>Strom</w:t>
      </w:r>
      <w:r w:rsidR="001A1ABD">
        <w:rPr>
          <w:b/>
          <w:sz w:val="28"/>
          <w:szCs w:val="28"/>
          <w:u w:val="single"/>
        </w:rPr>
        <w:t>-M</w:t>
      </w:r>
      <w:r w:rsidR="00996D26">
        <w:rPr>
          <w:b/>
          <w:sz w:val="28"/>
          <w:szCs w:val="28"/>
          <w:u w:val="single"/>
        </w:rPr>
        <w:t>ess</w:t>
      </w:r>
      <w:r w:rsidR="001A1ABD">
        <w:rPr>
          <w:b/>
          <w:sz w:val="28"/>
          <w:szCs w:val="28"/>
          <w:u w:val="single"/>
        </w:rPr>
        <w:t>ger</w:t>
      </w:r>
      <w:r w:rsidR="00996D26">
        <w:rPr>
          <w:b/>
          <w:sz w:val="28"/>
          <w:szCs w:val="28"/>
          <w:u w:val="single"/>
        </w:rPr>
        <w:t>äte</w:t>
      </w:r>
    </w:p>
    <w:p w14:paraId="59A31C16" w14:textId="77777777" w:rsidR="00F16909" w:rsidRDefault="00320888" w:rsidP="00F1690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Ablehnung eines „</w:t>
      </w:r>
      <w:proofErr w:type="spellStart"/>
      <w:r>
        <w:rPr>
          <w:b/>
          <w:sz w:val="28"/>
          <w:szCs w:val="28"/>
          <w:u w:val="single"/>
        </w:rPr>
        <w:t>Smart</w:t>
      </w:r>
      <w:r w:rsidR="00B14EAD">
        <w:rPr>
          <w:b/>
          <w:sz w:val="28"/>
          <w:szCs w:val="28"/>
          <w:u w:val="single"/>
        </w:rPr>
        <w:t>Meter</w:t>
      </w:r>
      <w:proofErr w:type="spellEnd"/>
      <w:r w:rsidR="00B14EAD">
        <w:rPr>
          <w:b/>
          <w:sz w:val="28"/>
          <w:szCs w:val="28"/>
          <w:u w:val="single"/>
        </w:rPr>
        <w:t>“ respektive</w:t>
      </w:r>
      <w:r w:rsidR="00F16909" w:rsidRPr="00F1767F">
        <w:rPr>
          <w:b/>
          <w:sz w:val="28"/>
          <w:szCs w:val="28"/>
          <w:u w:val="single"/>
        </w:rPr>
        <w:t xml:space="preserve"> „Intelligenten Messgerätes“</w:t>
      </w:r>
      <w:r w:rsidR="00F16909" w:rsidRPr="00F1767F">
        <w:rPr>
          <w:sz w:val="28"/>
          <w:szCs w:val="28"/>
        </w:rPr>
        <w:tab/>
      </w:r>
    </w:p>
    <w:p w14:paraId="61794F95" w14:textId="77777777" w:rsidR="00996D26" w:rsidRPr="00D614E2" w:rsidRDefault="00996D26" w:rsidP="00F16909">
      <w:pPr>
        <w:spacing w:after="0" w:line="240" w:lineRule="auto"/>
        <w:rPr>
          <w:sz w:val="28"/>
          <w:szCs w:val="28"/>
        </w:rPr>
      </w:pPr>
    </w:p>
    <w:p w14:paraId="05EEEDEF" w14:textId="77777777" w:rsidR="00F16909" w:rsidRDefault="00F16909" w:rsidP="00F16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</w:t>
      </w:r>
      <w:r w:rsidR="00320888">
        <w:rPr>
          <w:sz w:val="24"/>
          <w:szCs w:val="24"/>
        </w:rPr>
        <w:t xml:space="preserve"> Damen und Herren</w:t>
      </w:r>
    </w:p>
    <w:p w14:paraId="3A2AA565" w14:textId="77777777" w:rsidR="00F16909" w:rsidRDefault="00F16909" w:rsidP="00F16909">
      <w:pPr>
        <w:spacing w:after="0" w:line="240" w:lineRule="auto"/>
        <w:rPr>
          <w:sz w:val="24"/>
          <w:szCs w:val="24"/>
        </w:rPr>
      </w:pPr>
    </w:p>
    <w:p w14:paraId="1117D6AE" w14:textId="3E33E8F2" w:rsidR="00F16909" w:rsidRDefault="00326D48" w:rsidP="00AD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320888">
        <w:rPr>
          <w:sz w:val="24"/>
          <w:szCs w:val="24"/>
        </w:rPr>
        <w:t xml:space="preserve">wohne an </w:t>
      </w:r>
      <w:r w:rsidR="00F00BCD">
        <w:rPr>
          <w:sz w:val="24"/>
          <w:szCs w:val="24"/>
        </w:rPr>
        <w:t>folgender Adresse</w:t>
      </w:r>
      <w:r w:rsidR="00320888">
        <w:rPr>
          <w:sz w:val="24"/>
          <w:szCs w:val="24"/>
        </w:rPr>
        <w:t xml:space="preserve"> </w:t>
      </w:r>
      <w:r w:rsidR="0068021D">
        <w:rPr>
          <w:b/>
          <w:sz w:val="24"/>
          <w:szCs w:val="24"/>
        </w:rPr>
        <w:t>(</w:t>
      </w:r>
      <w:proofErr w:type="spellStart"/>
      <w:r w:rsidR="0068021D">
        <w:rPr>
          <w:b/>
          <w:sz w:val="24"/>
          <w:szCs w:val="24"/>
        </w:rPr>
        <w:t>Strasse</w:t>
      </w:r>
      <w:proofErr w:type="spellEnd"/>
      <w:r w:rsidR="0068021D">
        <w:rPr>
          <w:b/>
          <w:sz w:val="24"/>
          <w:szCs w:val="24"/>
        </w:rPr>
        <w:t>)</w:t>
      </w:r>
      <w:r w:rsidR="003208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 w:rsidR="00320888">
        <w:rPr>
          <w:b/>
          <w:sz w:val="24"/>
          <w:szCs w:val="24"/>
        </w:rPr>
        <w:t xml:space="preserve"> </w:t>
      </w:r>
      <w:r w:rsidR="0068021D">
        <w:rPr>
          <w:b/>
          <w:sz w:val="24"/>
          <w:szCs w:val="24"/>
        </w:rPr>
        <w:t>(PLZ, Ort).</w:t>
      </w:r>
    </w:p>
    <w:p w14:paraId="5A939385" w14:textId="77777777" w:rsidR="00326D48" w:rsidRPr="00326D48" w:rsidRDefault="00326D48" w:rsidP="00326D48">
      <w:pPr>
        <w:spacing w:after="0" w:line="240" w:lineRule="auto"/>
        <w:jc w:val="both"/>
        <w:rPr>
          <w:sz w:val="24"/>
          <w:szCs w:val="24"/>
        </w:rPr>
      </w:pPr>
    </w:p>
    <w:p w14:paraId="6A8F4C00" w14:textId="77777777" w:rsidR="00720192" w:rsidRDefault="00C44647" w:rsidP="00AD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F16909">
        <w:rPr>
          <w:sz w:val="24"/>
          <w:szCs w:val="24"/>
        </w:rPr>
        <w:t xml:space="preserve">ich erfahren habe, welche Gefahren und Probleme </w:t>
      </w:r>
      <w:proofErr w:type="spellStart"/>
      <w:r w:rsidR="00894453">
        <w:rPr>
          <w:sz w:val="24"/>
          <w:szCs w:val="24"/>
        </w:rPr>
        <w:t>SmartMeter</w:t>
      </w:r>
      <w:proofErr w:type="spellEnd"/>
      <w:r w:rsidR="00F16909">
        <w:rPr>
          <w:sz w:val="24"/>
          <w:szCs w:val="24"/>
        </w:rPr>
        <w:t xml:space="preserve"> mit sich bring</w:t>
      </w:r>
      <w:r w:rsidR="00996D26">
        <w:rPr>
          <w:sz w:val="24"/>
          <w:szCs w:val="24"/>
        </w:rPr>
        <w:t>en</w:t>
      </w:r>
      <w:r w:rsidR="00F16909">
        <w:rPr>
          <w:sz w:val="24"/>
          <w:szCs w:val="24"/>
        </w:rPr>
        <w:t xml:space="preserve">, möchte ich von meinem Recht Gebrauch machen, </w:t>
      </w:r>
      <w:r w:rsidR="00996D26">
        <w:rPr>
          <w:sz w:val="24"/>
          <w:szCs w:val="24"/>
        </w:rPr>
        <w:t>derartige</w:t>
      </w:r>
      <w:r w:rsidR="00F16909">
        <w:rPr>
          <w:sz w:val="24"/>
          <w:szCs w:val="24"/>
        </w:rPr>
        <w:t xml:space="preserve"> Gerät</w:t>
      </w:r>
      <w:r w:rsidR="00996D26">
        <w:rPr>
          <w:sz w:val="24"/>
          <w:szCs w:val="24"/>
        </w:rPr>
        <w:t>e</w:t>
      </w:r>
      <w:r w:rsidR="00F16909">
        <w:rPr>
          <w:sz w:val="24"/>
          <w:szCs w:val="24"/>
        </w:rPr>
        <w:t xml:space="preserve"> abzulehnen und fordere Sie daher auf, </w:t>
      </w:r>
      <w:r w:rsidR="001B2FA2">
        <w:rPr>
          <w:b/>
          <w:sz w:val="24"/>
          <w:szCs w:val="24"/>
        </w:rPr>
        <w:t>allfällig bereits eingebaute</w:t>
      </w:r>
      <w:r w:rsidR="00996D26">
        <w:rPr>
          <w:b/>
          <w:sz w:val="24"/>
          <w:szCs w:val="24"/>
        </w:rPr>
        <w:t xml:space="preserve"> </w:t>
      </w:r>
      <w:proofErr w:type="spellStart"/>
      <w:r w:rsidR="00320888">
        <w:rPr>
          <w:b/>
          <w:sz w:val="24"/>
          <w:szCs w:val="24"/>
        </w:rPr>
        <w:t>Smart</w:t>
      </w:r>
      <w:r w:rsidR="00F16909">
        <w:rPr>
          <w:b/>
          <w:sz w:val="24"/>
          <w:szCs w:val="24"/>
        </w:rPr>
        <w:t>Meter</w:t>
      </w:r>
      <w:proofErr w:type="spellEnd"/>
      <w:r w:rsidR="00F16909" w:rsidRPr="005A5281">
        <w:rPr>
          <w:b/>
          <w:sz w:val="24"/>
          <w:szCs w:val="24"/>
        </w:rPr>
        <w:t xml:space="preserve"> </w:t>
      </w:r>
      <w:r w:rsidR="00996D26">
        <w:rPr>
          <w:b/>
          <w:sz w:val="24"/>
          <w:szCs w:val="24"/>
        </w:rPr>
        <w:t xml:space="preserve">in </w:t>
      </w:r>
      <w:r w:rsidR="00950E6A">
        <w:rPr>
          <w:b/>
          <w:sz w:val="24"/>
          <w:szCs w:val="24"/>
        </w:rPr>
        <w:t>der</w:t>
      </w:r>
      <w:r w:rsidR="00996D26">
        <w:rPr>
          <w:b/>
          <w:sz w:val="24"/>
          <w:szCs w:val="24"/>
        </w:rPr>
        <w:t xml:space="preserve"> </w:t>
      </w:r>
      <w:r w:rsidR="00320EA9">
        <w:rPr>
          <w:b/>
          <w:sz w:val="24"/>
          <w:szCs w:val="24"/>
        </w:rPr>
        <w:t xml:space="preserve">obgenannten </w:t>
      </w:r>
      <w:r w:rsidR="00996D26">
        <w:rPr>
          <w:b/>
          <w:sz w:val="24"/>
          <w:szCs w:val="24"/>
        </w:rPr>
        <w:t xml:space="preserve">Liegenschaft </w:t>
      </w:r>
      <w:r w:rsidR="00950E6A">
        <w:rPr>
          <w:b/>
          <w:sz w:val="24"/>
          <w:szCs w:val="24"/>
        </w:rPr>
        <w:t xml:space="preserve">(Wohnung/Haus) </w:t>
      </w:r>
      <w:r w:rsidR="00F16909" w:rsidRPr="005A5281">
        <w:rPr>
          <w:b/>
          <w:sz w:val="24"/>
          <w:szCs w:val="24"/>
        </w:rPr>
        <w:t>wieder auszubauen</w:t>
      </w:r>
      <w:r w:rsidR="001B2FA2" w:rsidRPr="001B2FA2">
        <w:rPr>
          <w:b/>
          <w:sz w:val="24"/>
          <w:szCs w:val="24"/>
        </w:rPr>
        <w:t xml:space="preserve"> </w:t>
      </w:r>
      <w:r w:rsidR="001B2FA2">
        <w:rPr>
          <w:b/>
          <w:sz w:val="24"/>
          <w:szCs w:val="24"/>
        </w:rPr>
        <w:t>(</w:t>
      </w:r>
      <w:r w:rsidR="001B2FA2" w:rsidRPr="005A5281">
        <w:rPr>
          <w:b/>
          <w:sz w:val="24"/>
          <w:szCs w:val="24"/>
        </w:rPr>
        <w:t>und</w:t>
      </w:r>
      <w:r w:rsidR="001B2FA2">
        <w:rPr>
          <w:b/>
          <w:sz w:val="24"/>
          <w:szCs w:val="24"/>
        </w:rPr>
        <w:t xml:space="preserve"> </w:t>
      </w:r>
      <w:r w:rsidR="001B2FA2" w:rsidRPr="005A5281">
        <w:rPr>
          <w:b/>
          <w:sz w:val="24"/>
          <w:szCs w:val="24"/>
        </w:rPr>
        <w:t>durch einen analogen Ferraris Zähler</w:t>
      </w:r>
      <w:r w:rsidR="001B2FA2">
        <w:rPr>
          <w:b/>
          <w:sz w:val="24"/>
          <w:szCs w:val="24"/>
        </w:rPr>
        <w:t xml:space="preserve"> </w:t>
      </w:r>
      <w:r w:rsidR="001B2FA2" w:rsidRPr="005A5281">
        <w:rPr>
          <w:b/>
          <w:sz w:val="24"/>
          <w:szCs w:val="24"/>
        </w:rPr>
        <w:t xml:space="preserve">bzw. einen Zähler ohne </w:t>
      </w:r>
      <w:r w:rsidR="001B2FA2">
        <w:rPr>
          <w:b/>
          <w:sz w:val="24"/>
          <w:szCs w:val="24"/>
        </w:rPr>
        <w:t xml:space="preserve">fernauslesbare </w:t>
      </w:r>
      <w:r w:rsidR="001B2FA2" w:rsidRPr="005A5281">
        <w:rPr>
          <w:b/>
          <w:sz w:val="24"/>
          <w:szCs w:val="24"/>
        </w:rPr>
        <w:t>Datenschnittstelle</w:t>
      </w:r>
      <w:r w:rsidR="001B2FA2">
        <w:rPr>
          <w:b/>
          <w:sz w:val="24"/>
          <w:szCs w:val="24"/>
        </w:rPr>
        <w:t xml:space="preserve"> zu ersetzen**)</w:t>
      </w:r>
      <w:r w:rsidR="00320EA9">
        <w:rPr>
          <w:b/>
          <w:sz w:val="24"/>
          <w:szCs w:val="24"/>
        </w:rPr>
        <w:t>, respektive nicht einzubauen</w:t>
      </w:r>
      <w:r w:rsidR="00F16909" w:rsidRPr="005A5281">
        <w:rPr>
          <w:b/>
          <w:sz w:val="24"/>
          <w:szCs w:val="24"/>
        </w:rPr>
        <w:t xml:space="preserve">.  </w:t>
      </w:r>
      <w:proofErr w:type="spellStart"/>
      <w:r w:rsidR="00F16909">
        <w:rPr>
          <w:sz w:val="24"/>
          <w:szCs w:val="24"/>
        </w:rPr>
        <w:t>Smart</w:t>
      </w:r>
      <w:r w:rsidR="00320888">
        <w:rPr>
          <w:sz w:val="24"/>
          <w:szCs w:val="24"/>
        </w:rPr>
        <w:t>Meter</w:t>
      </w:r>
      <w:proofErr w:type="spellEnd"/>
      <w:r w:rsidR="00320888">
        <w:rPr>
          <w:sz w:val="24"/>
          <w:szCs w:val="24"/>
        </w:rPr>
        <w:t xml:space="preserve"> mit deaktivierter 15 Minuten</w:t>
      </w:r>
      <w:r w:rsidR="00F16909">
        <w:rPr>
          <w:sz w:val="24"/>
          <w:szCs w:val="24"/>
        </w:rPr>
        <w:t xml:space="preserve"> Messung </w:t>
      </w:r>
      <w:r w:rsidR="001B2FA2">
        <w:rPr>
          <w:sz w:val="24"/>
          <w:szCs w:val="24"/>
        </w:rPr>
        <w:t>sind gleichfalls „intelligente</w:t>
      </w:r>
      <w:r w:rsidR="00F16909">
        <w:rPr>
          <w:sz w:val="24"/>
          <w:szCs w:val="24"/>
        </w:rPr>
        <w:t xml:space="preserve"> Messgerät</w:t>
      </w:r>
      <w:r w:rsidR="001B2FA2">
        <w:rPr>
          <w:sz w:val="24"/>
          <w:szCs w:val="24"/>
        </w:rPr>
        <w:t>e</w:t>
      </w:r>
      <w:r w:rsidR="00F16909">
        <w:rPr>
          <w:sz w:val="24"/>
          <w:szCs w:val="24"/>
        </w:rPr>
        <w:t xml:space="preserve">“ und </w:t>
      </w:r>
      <w:r w:rsidR="001B2FA2">
        <w:rPr>
          <w:sz w:val="24"/>
          <w:szCs w:val="24"/>
        </w:rPr>
        <w:t>werden</w:t>
      </w:r>
      <w:r w:rsidR="00F16909">
        <w:rPr>
          <w:sz w:val="24"/>
          <w:szCs w:val="24"/>
        </w:rPr>
        <w:t xml:space="preserve"> daher von mir ebenfalls abgelehnt</w:t>
      </w:r>
      <w:r w:rsidR="006C0820">
        <w:rPr>
          <w:sz w:val="24"/>
          <w:szCs w:val="24"/>
        </w:rPr>
        <w:t>, ebenso jede andere Version.</w:t>
      </w:r>
      <w:r w:rsidR="00F16909">
        <w:rPr>
          <w:sz w:val="24"/>
          <w:szCs w:val="24"/>
        </w:rPr>
        <w:t xml:space="preserve"> </w:t>
      </w:r>
      <w:r>
        <w:rPr>
          <w:sz w:val="24"/>
          <w:szCs w:val="24"/>
        </w:rPr>
        <w:t>Da die Auslesung der Daten derzeit ohnehin durch Ihren Monteur vor Ort geschieht, sollte meinem Anliegen nichts entgegenstehen</w:t>
      </w:r>
      <w:r w:rsidR="00A7412D">
        <w:rPr>
          <w:sz w:val="24"/>
          <w:szCs w:val="24"/>
        </w:rPr>
        <w:t xml:space="preserve">, und falls </w:t>
      </w:r>
      <w:r w:rsidR="00F83495">
        <w:rPr>
          <w:sz w:val="24"/>
          <w:szCs w:val="24"/>
        </w:rPr>
        <w:t>Ihre Auslese-</w:t>
      </w:r>
      <w:r w:rsidR="00A7412D">
        <w:rPr>
          <w:sz w:val="24"/>
          <w:szCs w:val="24"/>
        </w:rPr>
        <w:t>Praxis ändern sollte, sichere ich Ihnen mein Mitwirken</w:t>
      </w:r>
      <w:r w:rsidR="00320EA9">
        <w:rPr>
          <w:sz w:val="24"/>
          <w:szCs w:val="24"/>
        </w:rPr>
        <w:t xml:space="preserve"> zu</w:t>
      </w:r>
      <w:r w:rsidR="00A7412D">
        <w:rPr>
          <w:sz w:val="24"/>
          <w:szCs w:val="24"/>
        </w:rPr>
        <w:t xml:space="preserve"> z.B. hinsichtlich</w:t>
      </w:r>
      <w:r w:rsidR="00320EA9">
        <w:rPr>
          <w:sz w:val="24"/>
          <w:szCs w:val="24"/>
        </w:rPr>
        <w:t xml:space="preserve"> manuelles Auslesen </w:t>
      </w:r>
      <w:r w:rsidR="001B2FA2">
        <w:rPr>
          <w:sz w:val="24"/>
          <w:szCs w:val="24"/>
        </w:rPr>
        <w:t xml:space="preserve">und Übermittlung </w:t>
      </w:r>
      <w:r w:rsidR="00320EA9">
        <w:rPr>
          <w:sz w:val="24"/>
          <w:szCs w:val="24"/>
        </w:rPr>
        <w:t>der Daten</w:t>
      </w:r>
      <w:r w:rsidR="001B2FA2">
        <w:rPr>
          <w:sz w:val="24"/>
          <w:szCs w:val="24"/>
        </w:rPr>
        <w:t xml:space="preserve"> durch mich selbst</w:t>
      </w:r>
      <w:r>
        <w:rPr>
          <w:sz w:val="24"/>
          <w:szCs w:val="24"/>
        </w:rPr>
        <w:t xml:space="preserve">. </w:t>
      </w:r>
    </w:p>
    <w:p w14:paraId="1663916A" w14:textId="77777777" w:rsidR="00720192" w:rsidRDefault="00720192" w:rsidP="00AD7E93">
      <w:pPr>
        <w:spacing w:after="0" w:line="240" w:lineRule="auto"/>
        <w:jc w:val="both"/>
        <w:rPr>
          <w:sz w:val="24"/>
          <w:szCs w:val="24"/>
        </w:rPr>
      </w:pPr>
    </w:p>
    <w:p w14:paraId="04CE5B30" w14:textId="77777777" w:rsidR="00320EA9" w:rsidRPr="00B14EAD" w:rsidRDefault="00C44647" w:rsidP="00AD7E93">
      <w:pPr>
        <w:spacing w:after="0" w:line="240" w:lineRule="auto"/>
        <w:jc w:val="both"/>
        <w:rPr>
          <w:b/>
          <w:sz w:val="24"/>
          <w:szCs w:val="24"/>
        </w:rPr>
      </w:pPr>
      <w:r w:rsidRPr="00950E6A">
        <w:rPr>
          <w:b/>
          <w:sz w:val="24"/>
          <w:szCs w:val="24"/>
        </w:rPr>
        <w:t>Meinen Antrag begründe ich u</w:t>
      </w:r>
      <w:r w:rsidR="000D4069" w:rsidRPr="00950E6A">
        <w:rPr>
          <w:b/>
          <w:sz w:val="24"/>
          <w:szCs w:val="24"/>
        </w:rPr>
        <w:t>.</w:t>
      </w:r>
      <w:r w:rsidR="00AD7E93" w:rsidRPr="00950E6A">
        <w:rPr>
          <w:b/>
          <w:sz w:val="24"/>
          <w:szCs w:val="24"/>
        </w:rPr>
        <w:t xml:space="preserve"> a</w:t>
      </w:r>
      <w:r w:rsidR="000D4069" w:rsidRPr="00950E6A">
        <w:rPr>
          <w:b/>
          <w:sz w:val="24"/>
          <w:szCs w:val="24"/>
        </w:rPr>
        <w:t xml:space="preserve">. </w:t>
      </w:r>
      <w:r w:rsidRPr="00950E6A">
        <w:rPr>
          <w:b/>
          <w:sz w:val="24"/>
          <w:szCs w:val="24"/>
        </w:rPr>
        <w:t>wie folgt:</w:t>
      </w:r>
    </w:p>
    <w:p w14:paraId="7B8D0571" w14:textId="77777777" w:rsidR="00320EA9" w:rsidRDefault="00320EA9" w:rsidP="00320EA9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proofErr w:type="spellStart"/>
      <w:r>
        <w:rPr>
          <w:rFonts w:cs="Arial"/>
          <w:color w:val="231F20"/>
          <w:sz w:val="24"/>
          <w:szCs w:val="24"/>
        </w:rPr>
        <w:t>SmartMeter</w:t>
      </w:r>
      <w:proofErr w:type="spellEnd"/>
      <w:r w:rsidRPr="00842C34">
        <w:rPr>
          <w:rFonts w:cs="Arial"/>
          <w:color w:val="231F20"/>
          <w:sz w:val="24"/>
          <w:szCs w:val="24"/>
        </w:rPr>
        <w:t xml:space="preserve"> stellen ein beträchtliches Datenschutz- und Sicherheitsrisiko dar, sowie auch ein potentielles Gesundheitsrisiko (je nach Art der Datenübertragung). Der Einbau eines </w:t>
      </w:r>
      <w:proofErr w:type="spellStart"/>
      <w:r>
        <w:rPr>
          <w:rFonts w:cs="Arial"/>
          <w:color w:val="231F20"/>
          <w:sz w:val="24"/>
          <w:szCs w:val="24"/>
        </w:rPr>
        <w:t>SmartMeter</w:t>
      </w:r>
      <w:r w:rsidRPr="00842C34">
        <w:rPr>
          <w:rFonts w:cs="Arial"/>
          <w:color w:val="231F20"/>
          <w:sz w:val="24"/>
          <w:szCs w:val="24"/>
        </w:rPr>
        <w:t>s</w:t>
      </w:r>
      <w:proofErr w:type="spellEnd"/>
      <w:r w:rsidRPr="00842C34">
        <w:rPr>
          <w:rFonts w:cs="Arial"/>
          <w:color w:val="231F20"/>
          <w:sz w:val="24"/>
          <w:szCs w:val="24"/>
        </w:rPr>
        <w:t xml:space="preserve"> ist ein erhebliche</w:t>
      </w:r>
      <w:r>
        <w:rPr>
          <w:rFonts w:cs="Arial"/>
          <w:color w:val="231F20"/>
          <w:sz w:val="24"/>
          <w:szCs w:val="24"/>
        </w:rPr>
        <w:t>r</w:t>
      </w:r>
      <w:r w:rsidRPr="00842C34">
        <w:rPr>
          <w:rFonts w:cs="Arial"/>
          <w:color w:val="231F20"/>
          <w:sz w:val="24"/>
          <w:szCs w:val="24"/>
        </w:rPr>
        <w:t xml:space="preserve"> Eingriff und eine Verletzung meiner Privatsphäre</w:t>
      </w:r>
      <w:r>
        <w:rPr>
          <w:rFonts w:cs="Arial"/>
          <w:color w:val="231F20"/>
          <w:sz w:val="24"/>
          <w:szCs w:val="24"/>
        </w:rPr>
        <w:t xml:space="preserve"> und Menschenrechte</w:t>
      </w:r>
      <w:r w:rsidRPr="00842C34">
        <w:rPr>
          <w:rFonts w:cs="Arial"/>
          <w:color w:val="231F20"/>
          <w:sz w:val="24"/>
          <w:szCs w:val="24"/>
        </w:rPr>
        <w:t>, die ve</w:t>
      </w:r>
      <w:r>
        <w:rPr>
          <w:rFonts w:cs="Arial"/>
          <w:color w:val="231F20"/>
          <w:sz w:val="24"/>
          <w:szCs w:val="24"/>
        </w:rPr>
        <w:t>rfassungsrechtlich geschützt sind</w:t>
      </w:r>
      <w:r w:rsidRPr="00842C34">
        <w:rPr>
          <w:rFonts w:cs="Arial"/>
          <w:color w:val="231F20"/>
          <w:sz w:val="24"/>
          <w:szCs w:val="24"/>
        </w:rPr>
        <w:t>.</w:t>
      </w:r>
    </w:p>
    <w:p w14:paraId="6C16CB6A" w14:textId="77777777" w:rsidR="00C44647" w:rsidRDefault="00C44647" w:rsidP="00AD7E93">
      <w:pPr>
        <w:spacing w:after="0" w:line="240" w:lineRule="auto"/>
        <w:jc w:val="both"/>
        <w:rPr>
          <w:sz w:val="24"/>
          <w:szCs w:val="24"/>
        </w:rPr>
      </w:pPr>
    </w:p>
    <w:p w14:paraId="41869C04" w14:textId="77777777" w:rsidR="00C44647" w:rsidRDefault="00C44647" w:rsidP="00AD7E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ich selbst elektrosensitiv bin, ist jede NF- und HF-Strahlung (ionisierend und nicht-ionisierend) in meinem Umfeld zu vermeiden</w:t>
      </w:r>
      <w:r w:rsidR="00F1767F">
        <w:rPr>
          <w:sz w:val="24"/>
          <w:szCs w:val="24"/>
        </w:rPr>
        <w:t>, auch Einflüsse von „</w:t>
      </w:r>
      <w:proofErr w:type="spellStart"/>
      <w:r w:rsidR="00F1767F">
        <w:rPr>
          <w:sz w:val="24"/>
          <w:szCs w:val="24"/>
        </w:rPr>
        <w:t>dirty</w:t>
      </w:r>
      <w:proofErr w:type="spellEnd"/>
      <w:r w:rsidR="00F1767F">
        <w:rPr>
          <w:sz w:val="24"/>
          <w:szCs w:val="24"/>
        </w:rPr>
        <w:t xml:space="preserve"> </w:t>
      </w:r>
      <w:proofErr w:type="spellStart"/>
      <w:r w:rsidR="00F1767F">
        <w:rPr>
          <w:sz w:val="24"/>
          <w:szCs w:val="24"/>
        </w:rPr>
        <w:t>electricity</w:t>
      </w:r>
      <w:proofErr w:type="spellEnd"/>
      <w:r w:rsidR="00F1767F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14:paraId="641C1EB1" w14:textId="77777777" w:rsidR="00C44647" w:rsidRPr="00C44647" w:rsidRDefault="00EF58CC" w:rsidP="00AD7E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767F">
        <w:rPr>
          <w:b/>
          <w:sz w:val="24"/>
          <w:szCs w:val="24"/>
        </w:rPr>
        <w:t>Meine Rechte</w:t>
      </w:r>
      <w:r>
        <w:rPr>
          <w:sz w:val="24"/>
          <w:szCs w:val="24"/>
        </w:rPr>
        <w:t>, z.B. gestü</w:t>
      </w:r>
      <w:r w:rsidR="00320888">
        <w:rPr>
          <w:sz w:val="24"/>
          <w:szCs w:val="24"/>
        </w:rPr>
        <w:t xml:space="preserve">tzt auf </w:t>
      </w:r>
      <w:r w:rsidR="00950E6A">
        <w:rPr>
          <w:sz w:val="24"/>
          <w:szCs w:val="24"/>
        </w:rPr>
        <w:t xml:space="preserve">die Schweizerische </w:t>
      </w:r>
      <w:r w:rsidR="00320888">
        <w:rPr>
          <w:sz w:val="24"/>
          <w:szCs w:val="24"/>
        </w:rPr>
        <w:t>Bundesverfassung Art. 10</w:t>
      </w:r>
      <w:r>
        <w:rPr>
          <w:sz w:val="24"/>
          <w:szCs w:val="24"/>
        </w:rPr>
        <w:t xml:space="preserve"> „persönliche Freiheit“ </w:t>
      </w:r>
      <w:r w:rsidR="00F1767F">
        <w:rPr>
          <w:sz w:val="24"/>
          <w:szCs w:val="24"/>
        </w:rPr>
        <w:t xml:space="preserve"> Absatz 2: „Recht auf körperliche und geistige Unversehrtheit“ sowie</w:t>
      </w:r>
      <w:r>
        <w:rPr>
          <w:sz w:val="24"/>
          <w:szCs w:val="24"/>
        </w:rPr>
        <w:t xml:space="preserve"> Art. 13 „Schutz der Privatsphäre“, Absatz 1 „jede Person hat Anspruch auf Achtung ihrer Wohnung,…“ </w:t>
      </w:r>
      <w:r w:rsidRPr="00F1767F">
        <w:rPr>
          <w:b/>
          <w:sz w:val="24"/>
          <w:szCs w:val="24"/>
        </w:rPr>
        <w:t>möchte ich diesbezüglich hiermit vollumfassend</w:t>
      </w:r>
      <w:r w:rsidR="00950E6A">
        <w:rPr>
          <w:b/>
          <w:sz w:val="24"/>
          <w:szCs w:val="24"/>
        </w:rPr>
        <w:t xml:space="preserve"> bei Ihnen</w:t>
      </w:r>
      <w:r w:rsidRPr="00F1767F">
        <w:rPr>
          <w:b/>
          <w:sz w:val="24"/>
          <w:szCs w:val="24"/>
        </w:rPr>
        <w:t xml:space="preserve"> anmelden</w:t>
      </w:r>
      <w:r w:rsidR="00950E6A">
        <w:rPr>
          <w:b/>
          <w:sz w:val="24"/>
          <w:szCs w:val="24"/>
        </w:rPr>
        <w:t xml:space="preserve"> und Sie zu deren Einhaltung </w:t>
      </w:r>
      <w:r w:rsidR="00B14EAD">
        <w:rPr>
          <w:b/>
          <w:sz w:val="24"/>
          <w:szCs w:val="24"/>
        </w:rPr>
        <w:t xml:space="preserve">in der hier beschriebenen Angelegenheit </w:t>
      </w:r>
      <w:r w:rsidR="00950E6A">
        <w:rPr>
          <w:b/>
          <w:sz w:val="24"/>
          <w:szCs w:val="24"/>
        </w:rPr>
        <w:t>auffordern</w:t>
      </w:r>
      <w:r w:rsidRPr="00F1767F">
        <w:rPr>
          <w:b/>
          <w:sz w:val="24"/>
          <w:szCs w:val="24"/>
        </w:rPr>
        <w:t>.</w:t>
      </w:r>
    </w:p>
    <w:p w14:paraId="25D252F4" w14:textId="77777777" w:rsidR="00F16909" w:rsidRDefault="00F16909" w:rsidP="00AD7E93">
      <w:pPr>
        <w:spacing w:after="0" w:line="240" w:lineRule="auto"/>
        <w:jc w:val="both"/>
        <w:rPr>
          <w:sz w:val="24"/>
          <w:szCs w:val="24"/>
        </w:rPr>
      </w:pPr>
    </w:p>
    <w:p w14:paraId="10C52EA3" w14:textId="77777777" w:rsidR="00894453" w:rsidRDefault="00894453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779AEE71" w14:textId="77777777" w:rsidR="00894453" w:rsidRDefault="00996D26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Weiters</w:t>
      </w:r>
      <w:r w:rsidR="00D614E2">
        <w:rPr>
          <w:rFonts w:cs="Arial"/>
          <w:color w:val="231F20"/>
          <w:sz w:val="24"/>
          <w:szCs w:val="24"/>
        </w:rPr>
        <w:t xml:space="preserve"> verweise ich auf </w:t>
      </w:r>
      <w:r w:rsidR="00BA2951">
        <w:rPr>
          <w:rFonts w:cs="Arial"/>
          <w:color w:val="231F20"/>
          <w:sz w:val="24"/>
          <w:szCs w:val="24"/>
        </w:rPr>
        <w:t>die weltweit rasant ansteigende Bewegung „Stop</w:t>
      </w:r>
      <w:r w:rsidR="00720192">
        <w:rPr>
          <w:rFonts w:cs="Arial"/>
          <w:color w:val="231F20"/>
          <w:sz w:val="24"/>
          <w:szCs w:val="24"/>
        </w:rPr>
        <w:t>p</w:t>
      </w:r>
      <w:r w:rsidR="00BA295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BA2951">
        <w:rPr>
          <w:rFonts w:cs="Arial"/>
          <w:color w:val="231F20"/>
          <w:sz w:val="24"/>
          <w:szCs w:val="24"/>
        </w:rPr>
        <w:t>SmartMeter</w:t>
      </w:r>
      <w:proofErr w:type="spellEnd"/>
      <w:r w:rsidR="00BA2951">
        <w:rPr>
          <w:rFonts w:cs="Arial"/>
          <w:color w:val="231F20"/>
          <w:sz w:val="24"/>
          <w:szCs w:val="24"/>
        </w:rPr>
        <w:t xml:space="preserve">“, </w:t>
      </w:r>
      <w:r w:rsidR="00D614E2">
        <w:rPr>
          <w:rFonts w:cs="Arial"/>
          <w:color w:val="231F20"/>
          <w:sz w:val="24"/>
          <w:szCs w:val="24"/>
        </w:rPr>
        <w:t xml:space="preserve">den </w:t>
      </w:r>
      <w:r w:rsidR="00AD7E93" w:rsidRPr="00AD7E93">
        <w:rPr>
          <w:rFonts w:cs="Arial"/>
          <w:color w:val="231F20"/>
          <w:sz w:val="24"/>
          <w:szCs w:val="24"/>
        </w:rPr>
        <w:t xml:space="preserve">aktuellen </w:t>
      </w:r>
      <w:r w:rsidR="00D614E2">
        <w:rPr>
          <w:rFonts w:cs="Arial"/>
          <w:color w:val="231F20"/>
          <w:sz w:val="24"/>
          <w:szCs w:val="24"/>
        </w:rPr>
        <w:t>Film</w:t>
      </w:r>
      <w:r w:rsidR="00BA2951">
        <w:rPr>
          <w:rFonts w:cs="Arial"/>
          <w:color w:val="231F20"/>
          <w:sz w:val="24"/>
          <w:szCs w:val="24"/>
        </w:rPr>
        <w:t xml:space="preserve"> </w:t>
      </w:r>
      <w:r w:rsidR="00D614E2">
        <w:rPr>
          <w:rFonts w:cs="Arial"/>
          <w:color w:val="231F20"/>
          <w:sz w:val="24"/>
          <w:szCs w:val="24"/>
        </w:rPr>
        <w:t>„</w:t>
      </w:r>
      <w:r w:rsidR="00BA2951">
        <w:rPr>
          <w:rFonts w:cs="Arial"/>
          <w:color w:val="231F20"/>
          <w:sz w:val="24"/>
          <w:szCs w:val="24"/>
        </w:rPr>
        <w:t xml:space="preserve">Take back </w:t>
      </w:r>
      <w:proofErr w:type="spellStart"/>
      <w:r w:rsidR="00BA2951">
        <w:rPr>
          <w:rFonts w:cs="Arial"/>
          <w:color w:val="231F20"/>
          <w:sz w:val="24"/>
          <w:szCs w:val="24"/>
        </w:rPr>
        <w:t>your</w:t>
      </w:r>
      <w:proofErr w:type="spellEnd"/>
      <w:r w:rsidR="00BA2951">
        <w:rPr>
          <w:rFonts w:cs="Arial"/>
          <w:color w:val="231F20"/>
          <w:sz w:val="24"/>
          <w:szCs w:val="24"/>
        </w:rPr>
        <w:t xml:space="preserve"> Power / </w:t>
      </w:r>
      <w:r w:rsidR="00D614E2">
        <w:rPr>
          <w:rFonts w:cs="Arial"/>
          <w:color w:val="231F20"/>
          <w:sz w:val="24"/>
          <w:szCs w:val="24"/>
        </w:rPr>
        <w:t xml:space="preserve">Hol dir deine Macht zurück“ sowie auf unzählige medizinische Studien </w:t>
      </w:r>
      <w:r w:rsidR="00BA2951">
        <w:rPr>
          <w:rFonts w:cs="Arial"/>
          <w:color w:val="231F20"/>
          <w:sz w:val="24"/>
          <w:szCs w:val="24"/>
        </w:rPr>
        <w:t>/</w:t>
      </w:r>
      <w:r w:rsidR="00D614E2">
        <w:rPr>
          <w:rFonts w:cs="Arial"/>
          <w:color w:val="231F20"/>
          <w:sz w:val="24"/>
          <w:szCs w:val="24"/>
        </w:rPr>
        <w:t xml:space="preserve"> Expertisen zu </w:t>
      </w:r>
      <w:proofErr w:type="spellStart"/>
      <w:r w:rsidR="00D614E2">
        <w:rPr>
          <w:rFonts w:cs="Arial"/>
          <w:color w:val="231F20"/>
          <w:sz w:val="24"/>
          <w:szCs w:val="24"/>
        </w:rPr>
        <w:t>SmartMeter</w:t>
      </w:r>
      <w:proofErr w:type="spellEnd"/>
      <w:r w:rsidR="00744031">
        <w:rPr>
          <w:rFonts w:cs="Arial"/>
          <w:color w:val="231F20"/>
          <w:sz w:val="24"/>
          <w:szCs w:val="24"/>
        </w:rPr>
        <w:t xml:space="preserve"> respektive </w:t>
      </w:r>
      <w:r w:rsidR="00720192">
        <w:rPr>
          <w:rFonts w:cs="Arial"/>
          <w:color w:val="231F20"/>
          <w:sz w:val="24"/>
          <w:szCs w:val="24"/>
        </w:rPr>
        <w:t>entsprechender Mikrowellen</w:t>
      </w:r>
      <w:r w:rsidR="00744031">
        <w:rPr>
          <w:rFonts w:cs="Arial"/>
          <w:color w:val="231F20"/>
          <w:sz w:val="24"/>
          <w:szCs w:val="24"/>
        </w:rPr>
        <w:t>-Frequenzen</w:t>
      </w:r>
      <w:r w:rsidR="00904EB1">
        <w:rPr>
          <w:rFonts w:cs="Arial"/>
          <w:color w:val="231F20"/>
          <w:sz w:val="24"/>
          <w:szCs w:val="24"/>
        </w:rPr>
        <w:t xml:space="preserve">; z.B. Metastudie mit 100 Studien aus dem Jahr 2015: </w:t>
      </w:r>
      <w:proofErr w:type="spellStart"/>
      <w:r w:rsidR="00904EB1">
        <w:rPr>
          <w:rFonts w:cs="Arial"/>
          <w:color w:val="231F20"/>
          <w:sz w:val="24"/>
          <w:szCs w:val="24"/>
        </w:rPr>
        <w:t>Yakymenko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et al: Oxidative </w:t>
      </w:r>
      <w:proofErr w:type="spellStart"/>
      <w:r w:rsidR="00904EB1">
        <w:rPr>
          <w:rFonts w:cs="Arial"/>
          <w:color w:val="231F20"/>
          <w:sz w:val="24"/>
          <w:szCs w:val="24"/>
        </w:rPr>
        <w:t>mechanisms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of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biological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activity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of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low-intensity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radiofrequency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radiation</w:t>
      </w:r>
      <w:proofErr w:type="spellEnd"/>
      <w:r w:rsidR="00904EB1">
        <w:rPr>
          <w:rFonts w:cs="Arial"/>
          <w:color w:val="231F20"/>
          <w:sz w:val="24"/>
          <w:szCs w:val="24"/>
        </w:rPr>
        <w:t>.</w:t>
      </w:r>
    </w:p>
    <w:p w14:paraId="0DBA4CFB" w14:textId="77777777" w:rsidR="00904EB1" w:rsidRDefault="00904EB1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3F27EA43" w14:textId="77777777" w:rsidR="00996D26" w:rsidRDefault="00996D26" w:rsidP="00996D26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C3142B">
        <w:rPr>
          <w:rFonts w:cs="Arial"/>
          <w:color w:val="231F20"/>
          <w:sz w:val="24"/>
          <w:szCs w:val="24"/>
        </w:rPr>
        <w:t xml:space="preserve">Ich bitte um schriftliche </w:t>
      </w:r>
      <w:r>
        <w:rPr>
          <w:rFonts w:cs="Arial"/>
          <w:color w:val="231F20"/>
          <w:sz w:val="24"/>
          <w:szCs w:val="24"/>
        </w:rPr>
        <w:t>Bestätigung</w:t>
      </w:r>
      <w:r w:rsidRPr="00C3142B">
        <w:rPr>
          <w:rFonts w:cs="Arial"/>
          <w:color w:val="231F20"/>
          <w:sz w:val="24"/>
          <w:szCs w:val="24"/>
        </w:rPr>
        <w:t xml:space="preserve"> der Kenntnisna</w:t>
      </w:r>
      <w:r>
        <w:rPr>
          <w:rFonts w:cs="Arial"/>
          <w:color w:val="231F20"/>
          <w:sz w:val="24"/>
          <w:szCs w:val="24"/>
        </w:rPr>
        <w:t>h</w:t>
      </w:r>
      <w:r w:rsidRPr="00C3142B">
        <w:rPr>
          <w:rFonts w:cs="Arial"/>
          <w:color w:val="231F20"/>
          <w:sz w:val="24"/>
          <w:szCs w:val="24"/>
        </w:rPr>
        <w:t xml:space="preserve">me </w:t>
      </w:r>
      <w:r>
        <w:rPr>
          <w:rFonts w:cs="Arial"/>
          <w:color w:val="231F20"/>
          <w:sz w:val="24"/>
          <w:szCs w:val="24"/>
        </w:rPr>
        <w:t xml:space="preserve">meiner Ablehnung eines intelligenten Messgerätes </w:t>
      </w:r>
      <w:r w:rsidR="00720192">
        <w:rPr>
          <w:rFonts w:cs="Arial"/>
          <w:color w:val="231F20"/>
          <w:sz w:val="24"/>
          <w:szCs w:val="24"/>
        </w:rPr>
        <w:t xml:space="preserve">wie vorstehend umschrieben </w:t>
      </w:r>
      <w:r w:rsidRPr="00C3142B">
        <w:rPr>
          <w:rFonts w:cs="Arial"/>
          <w:color w:val="231F20"/>
          <w:sz w:val="24"/>
          <w:szCs w:val="24"/>
        </w:rPr>
        <w:t>an meine</w:t>
      </w:r>
      <w:r>
        <w:rPr>
          <w:rFonts w:cs="Arial"/>
          <w:color w:val="231F20"/>
          <w:sz w:val="24"/>
          <w:szCs w:val="24"/>
        </w:rPr>
        <w:t>r</w:t>
      </w:r>
      <w:r w:rsidRPr="00C3142B">
        <w:rPr>
          <w:rFonts w:cs="Arial"/>
          <w:color w:val="231F20"/>
          <w:sz w:val="24"/>
          <w:szCs w:val="24"/>
        </w:rPr>
        <w:t xml:space="preserve"> genannte</w:t>
      </w:r>
      <w:r>
        <w:rPr>
          <w:rFonts w:cs="Arial"/>
          <w:color w:val="231F20"/>
          <w:sz w:val="24"/>
          <w:szCs w:val="24"/>
        </w:rPr>
        <w:t>n</w:t>
      </w:r>
      <w:r w:rsidRPr="00C3142B">
        <w:rPr>
          <w:rFonts w:cs="Arial"/>
          <w:color w:val="231F20"/>
          <w:sz w:val="24"/>
          <w:szCs w:val="24"/>
        </w:rPr>
        <w:t xml:space="preserve"> Adresse</w:t>
      </w:r>
      <w:r w:rsidR="00720192">
        <w:rPr>
          <w:rFonts w:cs="Arial"/>
          <w:color w:val="231F20"/>
          <w:sz w:val="24"/>
          <w:szCs w:val="24"/>
        </w:rPr>
        <w:t>.</w:t>
      </w:r>
    </w:p>
    <w:p w14:paraId="7952E534" w14:textId="77777777" w:rsidR="00EF58CC" w:rsidRDefault="00EF58CC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7C2FE610" w14:textId="77777777" w:rsidR="00F16909" w:rsidRDefault="00EF58CC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Besten Dank für Ihr Verständnis für mein Anliegen, als Ihr Kunde.</w:t>
      </w:r>
    </w:p>
    <w:p w14:paraId="5499DC7D" w14:textId="77777777" w:rsidR="00720192" w:rsidRDefault="00720192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2DAC77CF" w14:textId="77777777" w:rsidR="00F1767F" w:rsidRDefault="00F1767F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14:paraId="4C7D1637" w14:textId="77777777" w:rsidR="00F16909" w:rsidRDefault="00F16909" w:rsidP="00AD7E93">
      <w:pPr>
        <w:spacing w:after="0" w:line="240" w:lineRule="auto"/>
        <w:ind w:left="4248" w:firstLine="708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Mit freundlichen Grüße</w:t>
      </w:r>
      <w:r w:rsidR="00EF58CC">
        <w:rPr>
          <w:rFonts w:cs="Arial"/>
          <w:color w:val="231F20"/>
          <w:sz w:val="24"/>
          <w:szCs w:val="24"/>
        </w:rPr>
        <w:t>n</w:t>
      </w:r>
    </w:p>
    <w:p w14:paraId="75CA29E6" w14:textId="77777777" w:rsidR="00F1767F" w:rsidRDefault="00F1767F" w:rsidP="00AD7E93">
      <w:pPr>
        <w:spacing w:after="0" w:line="240" w:lineRule="auto"/>
        <w:ind w:left="4248" w:firstLine="708"/>
        <w:jc w:val="both"/>
      </w:pPr>
    </w:p>
    <w:p w14:paraId="67B6484D" w14:textId="77777777" w:rsidR="00F1767F" w:rsidRDefault="00F1767F" w:rsidP="00AD7E93">
      <w:pPr>
        <w:spacing w:after="0" w:line="240" w:lineRule="auto"/>
        <w:ind w:left="4248" w:firstLine="708"/>
        <w:jc w:val="both"/>
      </w:pPr>
    </w:p>
    <w:p w14:paraId="5700939A" w14:textId="77777777" w:rsidR="00F1767F" w:rsidRDefault="00F1767F" w:rsidP="00AD7E93">
      <w:pPr>
        <w:spacing w:after="0" w:line="240" w:lineRule="auto"/>
        <w:ind w:left="4248" w:firstLine="708"/>
        <w:jc w:val="both"/>
      </w:pPr>
    </w:p>
    <w:p w14:paraId="4C2B6EC9" w14:textId="77777777" w:rsidR="00F1767F" w:rsidRDefault="00F1767F" w:rsidP="00AD7E93">
      <w:pPr>
        <w:spacing w:after="0" w:line="240" w:lineRule="auto"/>
        <w:ind w:left="4248" w:firstLine="708"/>
        <w:jc w:val="both"/>
      </w:pPr>
    </w:p>
    <w:p w14:paraId="3945E7D1" w14:textId="77777777" w:rsidR="00F1767F" w:rsidRPr="00AD7E93" w:rsidRDefault="0068021D" w:rsidP="00AD7E93">
      <w:pPr>
        <w:spacing w:after="0" w:line="24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Name, Unterschrift</w:t>
      </w:r>
    </w:p>
    <w:p w14:paraId="49DB0BC0" w14:textId="77777777" w:rsidR="00C703D5" w:rsidRDefault="00C703D5" w:rsidP="00AD7E93">
      <w:pPr>
        <w:spacing w:after="0" w:line="240" w:lineRule="auto"/>
        <w:ind w:left="4248" w:firstLine="708"/>
        <w:jc w:val="both"/>
        <w:rPr>
          <w:b/>
        </w:rPr>
      </w:pPr>
    </w:p>
    <w:p w14:paraId="735EA1E2" w14:textId="77777777" w:rsidR="000C2093" w:rsidRDefault="000C2093" w:rsidP="00AD7E93">
      <w:pPr>
        <w:spacing w:after="0" w:line="240" w:lineRule="auto"/>
        <w:jc w:val="both"/>
        <w:rPr>
          <w:sz w:val="24"/>
          <w:szCs w:val="24"/>
        </w:rPr>
      </w:pPr>
    </w:p>
    <w:p w14:paraId="107552D7" w14:textId="77777777" w:rsidR="000C2093" w:rsidRDefault="000C2093" w:rsidP="00AD7E93">
      <w:pPr>
        <w:spacing w:after="0" w:line="240" w:lineRule="auto"/>
        <w:jc w:val="both"/>
        <w:rPr>
          <w:sz w:val="24"/>
          <w:szCs w:val="24"/>
        </w:rPr>
      </w:pPr>
    </w:p>
    <w:p w14:paraId="7FF7BFC5" w14:textId="77777777" w:rsidR="00C703D5" w:rsidRPr="000C2093" w:rsidRDefault="00C703D5" w:rsidP="00AD7E93">
      <w:pPr>
        <w:spacing w:after="0" w:line="240" w:lineRule="auto"/>
        <w:jc w:val="both"/>
        <w:rPr>
          <w:sz w:val="24"/>
          <w:szCs w:val="24"/>
        </w:rPr>
      </w:pPr>
      <w:r w:rsidRPr="000C2093">
        <w:rPr>
          <w:sz w:val="24"/>
          <w:szCs w:val="24"/>
        </w:rPr>
        <w:t>** analoge Zähler sind nach meinen Abklärungen billiger in Anschaffung und Unterhalt als</w:t>
      </w:r>
      <w:r w:rsidR="00720192">
        <w:rPr>
          <w:sz w:val="24"/>
          <w:szCs w:val="24"/>
        </w:rPr>
        <w:t xml:space="preserve"> </w:t>
      </w:r>
      <w:proofErr w:type="spellStart"/>
      <w:r w:rsidR="00720192">
        <w:rPr>
          <w:sz w:val="24"/>
          <w:szCs w:val="24"/>
        </w:rPr>
        <w:t>SmartMeter</w:t>
      </w:r>
      <w:proofErr w:type="spellEnd"/>
      <w:r w:rsidR="00720192">
        <w:rPr>
          <w:sz w:val="24"/>
          <w:szCs w:val="24"/>
        </w:rPr>
        <w:t xml:space="preserve"> und sind zudem deutlich l</w:t>
      </w:r>
      <w:r w:rsidR="000C2093" w:rsidRPr="000C2093">
        <w:rPr>
          <w:sz w:val="24"/>
          <w:szCs w:val="24"/>
        </w:rPr>
        <w:t>anglebiger.</w:t>
      </w:r>
      <w:r w:rsidR="000C2093">
        <w:rPr>
          <w:sz w:val="24"/>
          <w:szCs w:val="24"/>
        </w:rPr>
        <w:t xml:space="preserve"> Mein Anliegen </w:t>
      </w:r>
      <w:r w:rsidR="00AD7E93">
        <w:rPr>
          <w:sz w:val="24"/>
          <w:szCs w:val="24"/>
        </w:rPr>
        <w:t>sollte</w:t>
      </w:r>
      <w:r w:rsidR="000C2093">
        <w:rPr>
          <w:sz w:val="24"/>
          <w:szCs w:val="24"/>
        </w:rPr>
        <w:t xml:space="preserve"> also schon alleine aus diesem Grund auch im Interesse </w:t>
      </w:r>
      <w:r w:rsidR="00996D26">
        <w:rPr>
          <w:sz w:val="24"/>
          <w:szCs w:val="24"/>
        </w:rPr>
        <w:t>von Ihnen als Stromlieferant</w:t>
      </w:r>
      <w:r w:rsidR="00AD7E93">
        <w:rPr>
          <w:sz w:val="24"/>
          <w:szCs w:val="24"/>
        </w:rPr>
        <w:t xml:space="preserve"> sein</w:t>
      </w:r>
      <w:r w:rsidR="000C2093">
        <w:rPr>
          <w:sz w:val="24"/>
          <w:szCs w:val="24"/>
        </w:rPr>
        <w:t>.</w:t>
      </w:r>
    </w:p>
    <w:p w14:paraId="5E84D536" w14:textId="77777777" w:rsidR="00F76CFB" w:rsidRDefault="00F76CFB" w:rsidP="00AD7E93">
      <w:pPr>
        <w:pStyle w:val="KeinLeerraum"/>
        <w:jc w:val="both"/>
      </w:pPr>
    </w:p>
    <w:sectPr w:rsidR="00F76CFB" w:rsidSect="00D614E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1B46" w14:textId="77777777" w:rsidR="00867E92" w:rsidRDefault="00867E92" w:rsidP="00D614E2">
      <w:pPr>
        <w:spacing w:after="0" w:line="240" w:lineRule="auto"/>
      </w:pPr>
      <w:r>
        <w:separator/>
      </w:r>
    </w:p>
  </w:endnote>
  <w:endnote w:type="continuationSeparator" w:id="0">
    <w:p w14:paraId="105066B4" w14:textId="77777777" w:rsidR="00867E92" w:rsidRDefault="00867E92" w:rsidP="00D6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46201"/>
      <w:docPartObj>
        <w:docPartGallery w:val="Page Numbers (Bottom of Page)"/>
        <w:docPartUnique/>
      </w:docPartObj>
    </w:sdtPr>
    <w:sdtContent>
      <w:p w14:paraId="43A502A0" w14:textId="77777777" w:rsidR="00D614E2" w:rsidRDefault="001E73AB">
        <w:pPr>
          <w:pStyle w:val="Fuzeile"/>
          <w:jc w:val="right"/>
        </w:pPr>
        <w:r>
          <w:fldChar w:fldCharType="begin"/>
        </w:r>
        <w:r w:rsidR="00D614E2">
          <w:instrText>PAGE   \* MERGEFORMAT</w:instrText>
        </w:r>
        <w:r>
          <w:fldChar w:fldCharType="separate"/>
        </w:r>
        <w:r w:rsidR="0068021D">
          <w:rPr>
            <w:noProof/>
          </w:rPr>
          <w:t>1</w:t>
        </w:r>
        <w:r>
          <w:fldChar w:fldCharType="end"/>
        </w:r>
      </w:p>
    </w:sdtContent>
  </w:sdt>
  <w:p w14:paraId="2C628460" w14:textId="77777777" w:rsidR="00D614E2" w:rsidRDefault="00D614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7746" w14:textId="77777777" w:rsidR="00867E92" w:rsidRDefault="00867E92" w:rsidP="00D614E2">
      <w:pPr>
        <w:spacing w:after="0" w:line="240" w:lineRule="auto"/>
      </w:pPr>
      <w:r>
        <w:separator/>
      </w:r>
    </w:p>
  </w:footnote>
  <w:footnote w:type="continuationSeparator" w:id="0">
    <w:p w14:paraId="78AC12BD" w14:textId="77777777" w:rsidR="00867E92" w:rsidRDefault="00867E92" w:rsidP="00D6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3A0"/>
    <w:multiLevelType w:val="hybridMultilevel"/>
    <w:tmpl w:val="D160FAE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3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09"/>
    <w:rsid w:val="000C2093"/>
    <w:rsid w:val="000D4069"/>
    <w:rsid w:val="001102A0"/>
    <w:rsid w:val="00126AC5"/>
    <w:rsid w:val="0013419A"/>
    <w:rsid w:val="001A1ABD"/>
    <w:rsid w:val="001B2FA2"/>
    <w:rsid w:val="001E73AB"/>
    <w:rsid w:val="002B2E1C"/>
    <w:rsid w:val="002C255D"/>
    <w:rsid w:val="00320888"/>
    <w:rsid w:val="00320EA9"/>
    <w:rsid w:val="00326D48"/>
    <w:rsid w:val="003743A8"/>
    <w:rsid w:val="0048619D"/>
    <w:rsid w:val="005047E9"/>
    <w:rsid w:val="005F160E"/>
    <w:rsid w:val="0068021D"/>
    <w:rsid w:val="006C0820"/>
    <w:rsid w:val="00720192"/>
    <w:rsid w:val="00744031"/>
    <w:rsid w:val="007A1D86"/>
    <w:rsid w:val="00867E92"/>
    <w:rsid w:val="00894453"/>
    <w:rsid w:val="008E5F8B"/>
    <w:rsid w:val="008F499C"/>
    <w:rsid w:val="00904EB1"/>
    <w:rsid w:val="00950E6A"/>
    <w:rsid w:val="00996D26"/>
    <w:rsid w:val="009B3B86"/>
    <w:rsid w:val="00A350D0"/>
    <w:rsid w:val="00A7412D"/>
    <w:rsid w:val="00AD7E93"/>
    <w:rsid w:val="00B14EAD"/>
    <w:rsid w:val="00BA2951"/>
    <w:rsid w:val="00BE6D7B"/>
    <w:rsid w:val="00BF2035"/>
    <w:rsid w:val="00C046D9"/>
    <w:rsid w:val="00C05B43"/>
    <w:rsid w:val="00C44647"/>
    <w:rsid w:val="00C703D5"/>
    <w:rsid w:val="00C809B4"/>
    <w:rsid w:val="00D30F24"/>
    <w:rsid w:val="00D614E2"/>
    <w:rsid w:val="00E151FB"/>
    <w:rsid w:val="00E35924"/>
    <w:rsid w:val="00EF58CC"/>
    <w:rsid w:val="00F00BCD"/>
    <w:rsid w:val="00F16909"/>
    <w:rsid w:val="00F1767F"/>
    <w:rsid w:val="00F55EE1"/>
    <w:rsid w:val="00F625CE"/>
    <w:rsid w:val="00F76CFB"/>
    <w:rsid w:val="00F83495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E71F"/>
  <w15:docId w15:val="{380DE43C-8B4A-4C12-9798-7B8FAC1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909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69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446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4E2"/>
    <w:rPr>
      <w:rFonts w:ascii="Calibri" w:eastAsia="Times New Roman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4E2"/>
    <w:rPr>
      <w:rFonts w:ascii="Calibri" w:eastAsia="Times New Roman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3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anonym</cp:lastModifiedBy>
  <cp:revision>2</cp:revision>
  <cp:lastPrinted>2023-10-25T10:03:00Z</cp:lastPrinted>
  <dcterms:created xsi:type="dcterms:W3CDTF">2023-10-25T15:09:00Z</dcterms:created>
  <dcterms:modified xsi:type="dcterms:W3CDTF">2023-10-25T15:09:00Z</dcterms:modified>
</cp:coreProperties>
</file>